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399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3166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Выступова Вадима Владимировича,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Выступов В</w:t>
      </w:r>
      <w:r>
        <w:rPr>
          <w:rFonts w:ascii="Times New Roman" w:eastAsia="Times New Roman" w:hAnsi="Times New Roman" w:cs="Times New Roman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18880386230863</w:t>
      </w:r>
      <w:r>
        <w:rPr>
          <w:rFonts w:ascii="Times New Roman" w:eastAsia="Times New Roman" w:hAnsi="Times New Roman" w:cs="Times New Roman"/>
          <w:sz w:val="28"/>
          <w:szCs w:val="28"/>
        </w:rPr>
        <w:t>176682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Выступов В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Выступов В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Выступова В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Выступова В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17047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18880386230863176682 от 22.01.2024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Выступова В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Выступова Вадима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399</w:t>
      </w:r>
      <w:r>
        <w:rPr>
          <w:rFonts w:ascii="Times New Roman" w:eastAsia="Times New Roman" w:hAnsi="Times New Roman" w:cs="Times New Roman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399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1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24465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31rplc-41">
    <w:name w:val="cat-UserDefined grp-3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06DD-2028-406E-9454-EA94338B5D2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